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F5B" w:rsidRDefault="000C39D1" w:rsidP="000C39D1">
      <w:pPr>
        <w:jc w:val="center"/>
        <w:rPr>
          <w:rFonts w:ascii="Comic Sans MS" w:hAnsi="Comic Sans MS"/>
        </w:rPr>
      </w:pPr>
      <w:r>
        <w:rPr>
          <w:noProof/>
          <w:lang w:eastAsia="nl-BE"/>
        </w:rPr>
        <w:drawing>
          <wp:anchor distT="0" distB="0" distL="114300" distR="114300" simplePos="0" relativeHeight="251658240" behindDoc="0" locked="0" layoutInCell="1" allowOverlap="1">
            <wp:simplePos x="0" y="0"/>
            <wp:positionH relativeFrom="column">
              <wp:posOffset>14605</wp:posOffset>
            </wp:positionH>
            <wp:positionV relativeFrom="paragraph">
              <wp:posOffset>-4445</wp:posOffset>
            </wp:positionV>
            <wp:extent cx="1743075" cy="2619375"/>
            <wp:effectExtent l="19050" t="0" r="9525" b="0"/>
            <wp:wrapSquare wrapText="bothSides"/>
            <wp:docPr id="1" name="rg_hi" descr="https://encrypted-tbn2.gstatic.com/images?q=tbn:ANd9GcTIyho0fhfoxgY_256jgXFyLXFRLHBFgF6u4PFnGbGKWmOX1iUp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TIyho0fhfoxgY_256jgXFyLXFRLHBFgF6u4PFnGbGKWmOX1iUp0g"/>
                    <pic:cNvPicPr>
                      <a:picLocks noChangeAspect="1" noChangeArrowheads="1"/>
                    </pic:cNvPicPr>
                  </pic:nvPicPr>
                  <pic:blipFill>
                    <a:blip r:embed="rId4" cstate="print"/>
                    <a:srcRect/>
                    <a:stretch>
                      <a:fillRect/>
                    </a:stretch>
                  </pic:blipFill>
                  <pic:spPr bwMode="auto">
                    <a:xfrm>
                      <a:off x="0" y="0"/>
                      <a:ext cx="1743075" cy="2619375"/>
                    </a:xfrm>
                    <a:prstGeom prst="rect">
                      <a:avLst/>
                    </a:prstGeom>
                    <a:noFill/>
                    <a:ln w="9525">
                      <a:noFill/>
                      <a:miter lim="800000"/>
                      <a:headEnd/>
                      <a:tailEnd/>
                    </a:ln>
                  </pic:spPr>
                </pic:pic>
              </a:graphicData>
            </a:graphic>
          </wp:anchor>
        </w:drawing>
      </w:r>
      <w:r>
        <w:rPr>
          <w:rFonts w:ascii="Comic Sans MS" w:hAnsi="Comic Sans MS"/>
        </w:rPr>
        <w:t xml:space="preserve">Verbroederingscomité </w:t>
      </w:r>
      <w:proofErr w:type="spellStart"/>
      <w:r>
        <w:rPr>
          <w:rFonts w:ascii="Comic Sans MS" w:hAnsi="Comic Sans MS"/>
        </w:rPr>
        <w:t>Saint-Victor-de-Buthon</w:t>
      </w:r>
      <w:proofErr w:type="spellEnd"/>
    </w:p>
    <w:p w:rsidR="000C39D1" w:rsidRDefault="000C39D1" w:rsidP="000C39D1">
      <w:pPr>
        <w:jc w:val="center"/>
        <w:rPr>
          <w:rFonts w:ascii="Comic Sans MS" w:hAnsi="Comic Sans MS"/>
        </w:rPr>
      </w:pPr>
      <w:r>
        <w:rPr>
          <w:rFonts w:ascii="Comic Sans MS" w:hAnsi="Comic Sans MS"/>
        </w:rPr>
        <w:t>Voorzitter : Roger Benauwt</w:t>
      </w:r>
    </w:p>
    <w:p w:rsidR="000C39D1" w:rsidRDefault="000C39D1">
      <w:pPr>
        <w:rPr>
          <w:rFonts w:ascii="Comic Sans MS" w:hAnsi="Comic Sans MS"/>
        </w:rPr>
      </w:pPr>
    </w:p>
    <w:p w:rsidR="000C39D1" w:rsidRPr="000C39D1" w:rsidRDefault="000C39D1" w:rsidP="000C39D1">
      <w:pPr>
        <w:jc w:val="center"/>
        <w:rPr>
          <w:rFonts w:ascii="Comic Sans MS" w:hAnsi="Comic Sans MS"/>
          <w:b/>
          <w:sz w:val="40"/>
          <w:szCs w:val="40"/>
        </w:rPr>
      </w:pPr>
      <w:r w:rsidRPr="000C39D1">
        <w:rPr>
          <w:rFonts w:ascii="Comic Sans MS" w:hAnsi="Comic Sans MS"/>
          <w:b/>
          <w:sz w:val="40"/>
          <w:szCs w:val="40"/>
        </w:rPr>
        <w:t xml:space="preserve">UITNODIGING </w:t>
      </w:r>
    </w:p>
    <w:p w:rsidR="000C39D1" w:rsidRPr="000C39D1" w:rsidRDefault="000C39D1" w:rsidP="000C39D1">
      <w:pPr>
        <w:jc w:val="center"/>
        <w:rPr>
          <w:rFonts w:ascii="Comic Sans MS" w:hAnsi="Comic Sans MS"/>
          <w:b/>
          <w:sz w:val="40"/>
          <w:szCs w:val="40"/>
        </w:rPr>
      </w:pPr>
      <w:r w:rsidRPr="000C39D1">
        <w:rPr>
          <w:rFonts w:ascii="Comic Sans MS" w:hAnsi="Comic Sans MS"/>
          <w:b/>
          <w:sz w:val="40"/>
          <w:szCs w:val="40"/>
        </w:rPr>
        <w:t xml:space="preserve">OUDERS EN LEERLINGEN </w:t>
      </w:r>
    </w:p>
    <w:p w:rsidR="000C39D1" w:rsidRDefault="000C39D1" w:rsidP="000C39D1">
      <w:pPr>
        <w:jc w:val="center"/>
        <w:rPr>
          <w:rFonts w:ascii="Comic Sans MS" w:hAnsi="Comic Sans MS"/>
          <w:b/>
          <w:sz w:val="40"/>
          <w:szCs w:val="40"/>
        </w:rPr>
      </w:pPr>
      <w:r w:rsidRPr="000C39D1">
        <w:rPr>
          <w:rFonts w:ascii="Comic Sans MS" w:hAnsi="Comic Sans MS"/>
          <w:b/>
          <w:sz w:val="40"/>
          <w:szCs w:val="40"/>
        </w:rPr>
        <w:t>5</w:t>
      </w:r>
      <w:r w:rsidRPr="000C39D1">
        <w:rPr>
          <w:rFonts w:ascii="Comic Sans MS" w:hAnsi="Comic Sans MS"/>
          <w:b/>
          <w:sz w:val="40"/>
          <w:szCs w:val="40"/>
          <w:vertAlign w:val="superscript"/>
        </w:rPr>
        <w:t>DE</w:t>
      </w:r>
      <w:r w:rsidRPr="000C39D1">
        <w:rPr>
          <w:rFonts w:ascii="Comic Sans MS" w:hAnsi="Comic Sans MS"/>
          <w:b/>
          <w:sz w:val="40"/>
          <w:szCs w:val="40"/>
        </w:rPr>
        <w:t xml:space="preserve"> LEERJAAR</w:t>
      </w:r>
    </w:p>
    <w:p w:rsidR="000C39D1" w:rsidRDefault="000C39D1" w:rsidP="000C39D1">
      <w:pPr>
        <w:jc w:val="center"/>
        <w:rPr>
          <w:rFonts w:ascii="Comic Sans MS" w:hAnsi="Comic Sans MS"/>
          <w:b/>
          <w:sz w:val="40"/>
          <w:szCs w:val="40"/>
        </w:rPr>
      </w:pPr>
    </w:p>
    <w:p w:rsidR="000C39D1" w:rsidRDefault="000C39D1" w:rsidP="00E71D59">
      <w:pPr>
        <w:jc w:val="both"/>
        <w:rPr>
          <w:rFonts w:ascii="Comic Sans MS" w:hAnsi="Comic Sans MS"/>
        </w:rPr>
      </w:pPr>
      <w:r>
        <w:rPr>
          <w:rFonts w:ascii="Comic Sans MS" w:hAnsi="Comic Sans MS"/>
        </w:rPr>
        <w:t>Beste ouders, beste kinderen van het 5</w:t>
      </w:r>
      <w:r w:rsidRPr="000C39D1">
        <w:rPr>
          <w:rFonts w:ascii="Comic Sans MS" w:hAnsi="Comic Sans MS"/>
          <w:vertAlign w:val="superscript"/>
        </w:rPr>
        <w:t>de</w:t>
      </w:r>
      <w:r>
        <w:rPr>
          <w:rFonts w:ascii="Comic Sans MS" w:hAnsi="Comic Sans MS"/>
        </w:rPr>
        <w:t xml:space="preserve"> leerjaar,</w:t>
      </w:r>
    </w:p>
    <w:p w:rsidR="00E71D59" w:rsidRDefault="00E71D59" w:rsidP="00E71D59">
      <w:pPr>
        <w:jc w:val="both"/>
        <w:rPr>
          <w:rFonts w:ascii="Comic Sans MS" w:hAnsi="Comic Sans MS"/>
        </w:rPr>
      </w:pPr>
      <w:r>
        <w:rPr>
          <w:rFonts w:ascii="Comic Sans MS" w:hAnsi="Comic Sans MS"/>
        </w:rPr>
        <w:t>Je kon het in de laatste krekelbrief van november al lezen…</w:t>
      </w:r>
      <w:r w:rsidR="00AC3894">
        <w:rPr>
          <w:rFonts w:ascii="Comic Sans MS" w:hAnsi="Comic Sans MS"/>
        </w:rPr>
        <w:t xml:space="preserve"> We brengen</w:t>
      </w:r>
      <w:r>
        <w:rPr>
          <w:rFonts w:ascii="Comic Sans MS" w:hAnsi="Comic Sans MS"/>
        </w:rPr>
        <w:t xml:space="preserve"> tijdens de eerste week van de paasvakantie een driedaags bezoek </w:t>
      </w:r>
      <w:r w:rsidR="003B2123">
        <w:rPr>
          <w:rFonts w:ascii="Comic Sans MS" w:hAnsi="Comic Sans MS"/>
        </w:rPr>
        <w:t xml:space="preserve">( 1-2-3 april 2013 ) </w:t>
      </w:r>
      <w:r>
        <w:rPr>
          <w:rFonts w:ascii="Comic Sans MS" w:hAnsi="Comic Sans MS"/>
        </w:rPr>
        <w:t xml:space="preserve">aan onze Franse zustergemeente </w:t>
      </w:r>
      <w:proofErr w:type="spellStart"/>
      <w:r>
        <w:rPr>
          <w:rFonts w:ascii="Comic Sans MS" w:hAnsi="Comic Sans MS"/>
        </w:rPr>
        <w:t>Saint-Victor-de-Buthon</w:t>
      </w:r>
      <w:proofErr w:type="spellEnd"/>
      <w:r>
        <w:rPr>
          <w:rFonts w:ascii="Comic Sans MS" w:hAnsi="Comic Sans MS"/>
        </w:rPr>
        <w:t xml:space="preserve"> !</w:t>
      </w:r>
    </w:p>
    <w:p w:rsidR="00E71D59" w:rsidRDefault="00E71D59" w:rsidP="00E71D59">
      <w:pPr>
        <w:jc w:val="both"/>
        <w:rPr>
          <w:rFonts w:ascii="Comic Sans MS" w:hAnsi="Comic Sans MS"/>
        </w:rPr>
      </w:pPr>
      <w:r>
        <w:rPr>
          <w:rFonts w:ascii="Comic Sans MS" w:hAnsi="Comic Sans MS"/>
        </w:rPr>
        <w:t xml:space="preserve">Om jullie </w:t>
      </w:r>
      <w:proofErr w:type="spellStart"/>
      <w:r>
        <w:rPr>
          <w:rFonts w:ascii="Comic Sans MS" w:hAnsi="Comic Sans MS"/>
        </w:rPr>
        <w:t>méér</w:t>
      </w:r>
      <w:proofErr w:type="spellEnd"/>
      <w:r>
        <w:rPr>
          <w:rFonts w:ascii="Comic Sans MS" w:hAnsi="Comic Sans MS"/>
        </w:rPr>
        <w:t xml:space="preserve"> informatie te geven omtrent de bedoeling van deze uitstap, het programma van deze driedaagse, de kostprijs ervan en nog andere praktische zaken nodigen</w:t>
      </w:r>
      <w:r w:rsidR="003B2123">
        <w:rPr>
          <w:rFonts w:ascii="Comic Sans MS" w:hAnsi="Comic Sans MS"/>
        </w:rPr>
        <w:t xml:space="preserve"> </w:t>
      </w:r>
      <w:r>
        <w:rPr>
          <w:rFonts w:ascii="Comic Sans MS" w:hAnsi="Comic Sans MS"/>
        </w:rPr>
        <w:t>wij graag alle ouders en kinderen van het 5</w:t>
      </w:r>
      <w:r w:rsidRPr="00E71D59">
        <w:rPr>
          <w:rFonts w:ascii="Comic Sans MS" w:hAnsi="Comic Sans MS"/>
          <w:vertAlign w:val="superscript"/>
        </w:rPr>
        <w:t>de</w:t>
      </w:r>
      <w:r>
        <w:rPr>
          <w:rFonts w:ascii="Comic Sans MS" w:hAnsi="Comic Sans MS"/>
        </w:rPr>
        <w:t xml:space="preserve"> leerjaar uit op het </w:t>
      </w:r>
      <w:proofErr w:type="spellStart"/>
      <w:r>
        <w:rPr>
          <w:rFonts w:ascii="Comic Sans MS" w:hAnsi="Comic Sans MS"/>
        </w:rPr>
        <w:t>info-moment</w:t>
      </w:r>
      <w:proofErr w:type="spellEnd"/>
      <w:r>
        <w:rPr>
          <w:rFonts w:ascii="Comic Sans MS" w:hAnsi="Comic Sans MS"/>
        </w:rPr>
        <w:t xml:space="preserve"> van maandag 26 november 2012 om 19u in de klas van het 5</w:t>
      </w:r>
      <w:r w:rsidRPr="00E71D59">
        <w:rPr>
          <w:rFonts w:ascii="Comic Sans MS" w:hAnsi="Comic Sans MS"/>
          <w:vertAlign w:val="superscript"/>
        </w:rPr>
        <w:t>de</w:t>
      </w:r>
      <w:r>
        <w:rPr>
          <w:rFonts w:ascii="Comic Sans MS" w:hAnsi="Comic Sans MS"/>
        </w:rPr>
        <w:t xml:space="preserve"> leerjaar !</w:t>
      </w:r>
      <w:r w:rsidR="00AC3894">
        <w:rPr>
          <w:rFonts w:ascii="Comic Sans MS" w:hAnsi="Comic Sans MS"/>
        </w:rPr>
        <w:t xml:space="preserve"> Inschrijven kan dan ook al gebeuren.</w:t>
      </w:r>
    </w:p>
    <w:p w:rsidR="003B2123" w:rsidRDefault="003B2123" w:rsidP="00E71D59">
      <w:pPr>
        <w:jc w:val="both"/>
        <w:rPr>
          <w:rFonts w:ascii="Comic Sans MS" w:hAnsi="Comic Sans MS"/>
        </w:rPr>
      </w:pPr>
      <w:r>
        <w:rPr>
          <w:rFonts w:ascii="Comic Sans MS" w:hAnsi="Comic Sans MS"/>
        </w:rPr>
        <w:t>Vanzelfsprekend is dit geen schoolactiviteit van VBS De Krekel</w:t>
      </w:r>
      <w:r w:rsidR="00AC3894">
        <w:rPr>
          <w:rFonts w:ascii="Comic Sans MS" w:hAnsi="Comic Sans MS"/>
        </w:rPr>
        <w:t xml:space="preserve"> Roesbrugge</w:t>
      </w:r>
      <w:r>
        <w:rPr>
          <w:rFonts w:ascii="Comic Sans MS" w:hAnsi="Comic Sans MS"/>
        </w:rPr>
        <w:t xml:space="preserve">. Dit betekent dat je kind helemaal niet verplicht is om deel te nemen aan deze uitstap naar Frankrijk. Mensen van het verbroederingscomité zijn bereid om een programma in elkaar te steken en gedurende drie dagen jullie kinderen </w:t>
      </w:r>
      <w:r w:rsidR="00AC3894">
        <w:rPr>
          <w:rFonts w:ascii="Comic Sans MS" w:hAnsi="Comic Sans MS"/>
        </w:rPr>
        <w:t xml:space="preserve">goed </w:t>
      </w:r>
      <w:r>
        <w:rPr>
          <w:rFonts w:ascii="Comic Sans MS" w:hAnsi="Comic Sans MS"/>
        </w:rPr>
        <w:t>te begeleiden. Een contact met de kinderen van de Franse school staat alvast op het programma.</w:t>
      </w:r>
    </w:p>
    <w:p w:rsidR="003B2123" w:rsidRDefault="003B2123" w:rsidP="00E71D59">
      <w:pPr>
        <w:jc w:val="both"/>
        <w:rPr>
          <w:rFonts w:ascii="Comic Sans MS" w:hAnsi="Comic Sans MS"/>
        </w:rPr>
      </w:pPr>
      <w:r>
        <w:rPr>
          <w:rFonts w:ascii="Comic Sans MS" w:hAnsi="Comic Sans MS"/>
        </w:rPr>
        <w:t xml:space="preserve">Toch vinden wij het belangrijk dat </w:t>
      </w:r>
      <w:proofErr w:type="spellStart"/>
      <w:r>
        <w:rPr>
          <w:rFonts w:ascii="Comic Sans MS" w:hAnsi="Comic Sans MS"/>
        </w:rPr>
        <w:t>àlle</w:t>
      </w:r>
      <w:proofErr w:type="spellEnd"/>
      <w:r>
        <w:rPr>
          <w:rFonts w:ascii="Comic Sans MS" w:hAnsi="Comic Sans MS"/>
        </w:rPr>
        <w:t xml:space="preserve"> ouders en </w:t>
      </w:r>
      <w:proofErr w:type="spellStart"/>
      <w:r>
        <w:rPr>
          <w:rFonts w:ascii="Comic Sans MS" w:hAnsi="Comic Sans MS"/>
        </w:rPr>
        <w:t>àlle</w:t>
      </w:r>
      <w:proofErr w:type="spellEnd"/>
      <w:r>
        <w:rPr>
          <w:rFonts w:ascii="Comic Sans MS" w:hAnsi="Comic Sans MS"/>
        </w:rPr>
        <w:t xml:space="preserve"> kinderen dit initiatief kennen. Voor de kinderen kan het een onvergetelijke ervaring worden, want naast het kleine dorpje Saint-Victor bezoeken we op de heen- en terugreis nog een paar andere toeristische plaatsen in Frankrijk ! Meer daarover op 26 november …</w:t>
      </w:r>
    </w:p>
    <w:p w:rsidR="003B2123" w:rsidRDefault="003B2123" w:rsidP="00E71D59">
      <w:pPr>
        <w:jc w:val="both"/>
        <w:rPr>
          <w:rFonts w:ascii="Comic Sans MS" w:hAnsi="Comic Sans MS"/>
        </w:rPr>
      </w:pPr>
      <w:r>
        <w:rPr>
          <w:rFonts w:ascii="Comic Sans MS" w:hAnsi="Comic Sans MS"/>
        </w:rPr>
        <w:t>Afspraak op maandag 26 november om 19u op De Krekel ? Wij kijken er alvast naar uit …</w:t>
      </w:r>
    </w:p>
    <w:p w:rsidR="003B2123" w:rsidRDefault="003B2123" w:rsidP="00E71D59">
      <w:pPr>
        <w:jc w:val="both"/>
        <w:rPr>
          <w:rFonts w:ascii="Comic Sans MS" w:hAnsi="Comic Sans MS"/>
        </w:rPr>
      </w:pPr>
    </w:p>
    <w:p w:rsidR="00AC3894" w:rsidRDefault="003B2123" w:rsidP="00E71D59">
      <w:pPr>
        <w:jc w:val="both"/>
        <w:rPr>
          <w:rFonts w:ascii="Comic Sans MS" w:hAnsi="Comic Sans MS"/>
        </w:rPr>
      </w:pPr>
      <w:r>
        <w:rPr>
          <w:rFonts w:ascii="Comic Sans MS" w:hAnsi="Comic Sans MS"/>
        </w:rPr>
        <w:t>Graag tot dan,</w:t>
      </w:r>
    </w:p>
    <w:p w:rsidR="00AC3894" w:rsidRDefault="00AC3894" w:rsidP="00E71D59">
      <w:pPr>
        <w:jc w:val="both"/>
        <w:rPr>
          <w:rFonts w:ascii="Comic Sans MS" w:hAnsi="Comic Sans MS"/>
        </w:rPr>
      </w:pPr>
    </w:p>
    <w:p w:rsidR="003B2123" w:rsidRDefault="003B2123" w:rsidP="00E71D59">
      <w:pPr>
        <w:jc w:val="both"/>
        <w:rPr>
          <w:rFonts w:ascii="Comic Sans MS" w:hAnsi="Comic Sans MS"/>
        </w:rPr>
      </w:pPr>
      <w:r>
        <w:rPr>
          <w:rFonts w:ascii="Comic Sans MS" w:hAnsi="Comic Sans MS"/>
        </w:rPr>
        <w:t>in naam van het verbroederingscomité</w:t>
      </w:r>
      <w:r w:rsidR="00AC3894">
        <w:rPr>
          <w:rFonts w:ascii="Comic Sans MS" w:hAnsi="Comic Sans MS"/>
        </w:rPr>
        <w:t xml:space="preserve"> : </w:t>
      </w:r>
      <w:r>
        <w:rPr>
          <w:rFonts w:ascii="Comic Sans MS" w:hAnsi="Comic Sans MS"/>
        </w:rPr>
        <w:t>Roger Benauwt</w:t>
      </w:r>
      <w:r w:rsidR="00AC3894">
        <w:rPr>
          <w:rFonts w:ascii="Comic Sans MS" w:hAnsi="Comic Sans MS"/>
        </w:rPr>
        <w:t xml:space="preserve"> en Geert Six</w:t>
      </w:r>
    </w:p>
    <w:p w:rsidR="00AC3894" w:rsidRDefault="00AC3894" w:rsidP="00E71D59">
      <w:pPr>
        <w:jc w:val="both"/>
        <w:rPr>
          <w:rFonts w:ascii="Comic Sans MS" w:hAnsi="Comic Sans MS"/>
        </w:rPr>
      </w:pPr>
      <w:r>
        <w:rPr>
          <w:rFonts w:ascii="Comic Sans MS" w:hAnsi="Comic Sans MS"/>
        </w:rPr>
        <w:t xml:space="preserve">10 november 2012 </w:t>
      </w:r>
    </w:p>
    <w:sectPr w:rsidR="00AC3894" w:rsidSect="00307F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C39D1"/>
    <w:rsid w:val="000B647E"/>
    <w:rsid w:val="000C39D1"/>
    <w:rsid w:val="000D42D8"/>
    <w:rsid w:val="00243FEC"/>
    <w:rsid w:val="00307F5B"/>
    <w:rsid w:val="003B2123"/>
    <w:rsid w:val="0047605E"/>
    <w:rsid w:val="00797931"/>
    <w:rsid w:val="00974E1A"/>
    <w:rsid w:val="00A67E6F"/>
    <w:rsid w:val="00AB530B"/>
    <w:rsid w:val="00AC3894"/>
    <w:rsid w:val="00B17A24"/>
    <w:rsid w:val="00B51654"/>
    <w:rsid w:val="00DE593F"/>
    <w:rsid w:val="00E71D59"/>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7F5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C39D1"/>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C39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252</Words>
  <Characters>1389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VBOP</dc:creator>
  <cp:lastModifiedBy>VBOP</cp:lastModifiedBy>
  <cp:revision>2</cp:revision>
  <dcterms:created xsi:type="dcterms:W3CDTF">2012-11-10T15:17:00Z</dcterms:created>
  <dcterms:modified xsi:type="dcterms:W3CDTF">2012-11-10T16:27:00Z</dcterms:modified>
</cp:coreProperties>
</file>